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843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01015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05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Сапогова Юрия Алексеевича к Косенкову Тимуру Руслановичу 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Сапогова Юрия Алексеевича (ИНН 644100051424) к Косенкову Тимуру Руслановичу (</w:t>
      </w:r>
      <w:r>
        <w:rPr>
          <w:rStyle w:val="cat-PassportDatagrp-11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Косенков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Сапогова Юрия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ошибочно переведенную </w:t>
      </w:r>
      <w:r>
        <w:rPr>
          <w:rFonts w:ascii="Times New Roman" w:eastAsia="Times New Roman" w:hAnsi="Times New Roman" w:cs="Times New Roman"/>
          <w:sz w:val="28"/>
          <w:szCs w:val="28"/>
        </w:rPr>
        <w:t>денежную сумму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5000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843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-26</w:t>
      </w:r>
      <w:r>
        <w:rPr>
          <w:rFonts w:ascii="Times New Roman" w:eastAsia="Times New Roman" w:hAnsi="Times New Roman" w:cs="Times New Roman"/>
          <w:u w:val="single"/>
        </w:rPr>
        <w:t>06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0">
    <w:name w:val="cat-PassportData grp-11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